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Ярикова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Алавдина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Асибийевича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Яриков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2322/567-22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Яриков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Ярикова А.А.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Ярикова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Calibri" w:eastAsia="Calibri" w:hAnsi="Calibri" w:cs="Calibri"/>
          <w:sz w:val="27"/>
          <w:szCs w:val="27"/>
        </w:rPr>
        <w:t>дата</w:t>
      </w:r>
      <w:r>
        <w:rPr>
          <w:rFonts w:ascii="Calibri" w:eastAsia="Calibri" w:hAnsi="Calibri" w:cs="Calibri"/>
          <w:sz w:val="27"/>
          <w:szCs w:val="27"/>
        </w:rPr>
        <w:t xml:space="preserve"> № </w:t>
      </w:r>
      <w:r>
        <w:rPr>
          <w:rFonts w:ascii="Calibri" w:eastAsia="Calibri" w:hAnsi="Calibri" w:cs="Calibri"/>
          <w:sz w:val="27"/>
          <w:szCs w:val="27"/>
        </w:rPr>
        <w:t>2322/567-22</w:t>
      </w:r>
      <w:r>
        <w:rPr>
          <w:rFonts w:ascii="Times New Roman" w:eastAsia="Times New Roman" w:hAnsi="Times New Roman" w:cs="Times New Roman"/>
          <w:sz w:val="27"/>
          <w:szCs w:val="27"/>
        </w:rPr>
        <w:t>, к</w:t>
      </w:r>
      <w:r>
        <w:rPr>
          <w:rFonts w:ascii="Times New Roman" w:eastAsia="Times New Roman" w:hAnsi="Times New Roman" w:cs="Times New Roman"/>
          <w:sz w:val="27"/>
          <w:szCs w:val="27"/>
        </w:rPr>
        <w:t>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суд признает их достоверными, поскольку они нашли свое объективное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Ярикова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Ярикова А.А.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Ярикова </w:t>
      </w:r>
      <w:r>
        <w:rPr>
          <w:rFonts w:ascii="Times New Roman" w:eastAsia="Times New Roman" w:hAnsi="Times New Roman" w:cs="Times New Roman"/>
          <w:sz w:val="27"/>
          <w:szCs w:val="27"/>
        </w:rPr>
        <w:t>Алавдина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Асибийевича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0412365400665025972320125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